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179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ind w:left="20"/>
      </w:pPr>
      <w:r>
        <w:rPr>
          <w:rFonts w:ascii="Times New Roman" w:eastAsia="Times New Roman" w:hAnsi="Times New Roman" w:cs="Times New Roman"/>
        </w:rPr>
        <w:t>27 февраля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spacing w:before="0" w:after="0"/>
        <w:ind w:left="2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</w:rPr>
        <w:t xml:space="preserve">гры </w:t>
      </w:r>
      <w:r>
        <w:rPr>
          <w:rFonts w:ascii="Times New Roman" w:eastAsia="Times New Roman" w:hAnsi="Times New Roman" w:cs="Times New Roman"/>
        </w:rPr>
        <w:t>Агзямова Р.В</w:t>
      </w:r>
      <w:r>
        <w:rPr>
          <w:rFonts w:ascii="Times New Roman" w:eastAsia="Times New Roman" w:hAnsi="Times New Roman" w:cs="Times New Roman"/>
        </w:rPr>
        <w:t>. (628309, ХМАО-</w:t>
      </w:r>
      <w:r>
        <w:rPr>
          <w:rFonts w:ascii="Times New Roman" w:eastAsia="Times New Roman" w:hAnsi="Times New Roman" w:cs="Times New Roman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Костенко Натальи Анатольевны, </w:t>
      </w:r>
      <w:r>
        <w:rPr>
          <w:rStyle w:val="cat-ExternalSystemDefinedgrp-50rplc-7"/>
          <w:rFonts w:ascii="Times New Roman" w:eastAsia="Times New Roman" w:hAnsi="Times New Roman" w:cs="Times New Roman"/>
        </w:rPr>
        <w:t>...</w:t>
      </w:r>
      <w:r>
        <w:rPr>
          <w:rStyle w:val="cat-PassportDatagrp-38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зарегистрированной</w:t>
      </w:r>
      <w:r>
        <w:rPr>
          <w:rFonts w:ascii="Times New Roman" w:eastAsia="Times New Roman" w:hAnsi="Times New Roman" w:cs="Times New Roman"/>
        </w:rPr>
        <w:t xml:space="preserve"> и проживающей по адресу: </w:t>
      </w:r>
      <w:r>
        <w:rPr>
          <w:rStyle w:val="cat-UserDefinedgrp-5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39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51rplc-13"/>
          <w:rFonts w:ascii="Times New Roman" w:eastAsia="Times New Roman" w:hAnsi="Times New Roman" w:cs="Times New Roman"/>
        </w:rPr>
        <w:t>...</w:t>
      </w:r>
      <w:r>
        <w:rPr>
          <w:rStyle w:val="cat-ExternalSystemDefinedgrp-4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28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8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5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направленного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не поступало.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в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5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установленный срок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штраф;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53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06.10.2023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подвергнут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18.10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</w:rPr>
        <w:t xml:space="preserve"> о вручении копии постановления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карточкой учета транспортного средства;</w:t>
      </w:r>
    </w:p>
    <w:p>
      <w:pPr>
        <w:spacing w:before="0" w:after="0"/>
        <w:ind w:right="20" w:firstLine="580"/>
        <w:jc w:val="both"/>
      </w:pPr>
      <w:r>
        <w:rPr>
          <w:rFonts w:ascii="Times New Roman" w:eastAsia="Times New Roman" w:hAnsi="Times New Roman" w:cs="Times New Roman"/>
        </w:rPr>
        <w:t>- извещением о времени и месте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</w:rPr>
        <w:t>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сопроводительным письмом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списком внутренних почтовых отправлений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>
        <w:rPr>
          <w:rFonts w:ascii="Times New Roman" w:eastAsia="Times New Roman" w:hAnsi="Times New Roman" w:cs="Times New Roman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</w:rPr>
        <w:t>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Наталь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Анатольевн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</w:rPr>
        <w:t>0412365400395001792420114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7">
    <w:name w:val="cat-ExternalSystemDefined grp-50 rplc-7"/>
    <w:basedOn w:val="DefaultParagraphFont"/>
  </w:style>
  <w:style w:type="character" w:customStyle="1" w:styleId="cat-PassportDatagrp-38rplc-8">
    <w:name w:val="cat-PassportData grp-38 rplc-8"/>
    <w:basedOn w:val="DefaultParagraphFont"/>
  </w:style>
  <w:style w:type="character" w:customStyle="1" w:styleId="cat-UserDefinedgrp-52rplc-9">
    <w:name w:val="cat-UserDefined grp-52 rplc-9"/>
    <w:basedOn w:val="DefaultParagraphFont"/>
  </w:style>
  <w:style w:type="character" w:customStyle="1" w:styleId="cat-PassportDatagrp-39rplc-12">
    <w:name w:val="cat-PassportData grp-39 rplc-12"/>
    <w:basedOn w:val="DefaultParagraphFont"/>
  </w:style>
  <w:style w:type="character" w:customStyle="1" w:styleId="cat-ExternalSystemDefinedgrp-51rplc-13">
    <w:name w:val="cat-ExternalSystemDefined grp-51 rplc-13"/>
    <w:basedOn w:val="DefaultParagraphFont"/>
  </w:style>
  <w:style w:type="character" w:customStyle="1" w:styleId="cat-ExternalSystemDefinedgrp-49rplc-14">
    <w:name w:val="cat-ExternalSystemDefined grp-49 rplc-14"/>
    <w:basedOn w:val="DefaultParagraphFont"/>
  </w:style>
  <w:style w:type="character" w:customStyle="1" w:styleId="cat-UserDefinedgrp-52rplc-17">
    <w:name w:val="cat-UserDefined grp-52 rplc-17"/>
    <w:basedOn w:val="DefaultParagraphFont"/>
  </w:style>
  <w:style w:type="character" w:customStyle="1" w:styleId="cat-UserDefinedgrp-53rplc-22">
    <w:name w:val="cat-UserDefined grp-53 rplc-22"/>
    <w:basedOn w:val="DefaultParagraphFont"/>
  </w:style>
  <w:style w:type="character" w:customStyle="1" w:styleId="cat-UserDefinedgrp-54rplc-30">
    <w:name w:val="cat-UserDefined grp-54 rplc-30"/>
    <w:basedOn w:val="DefaultParagraphFont"/>
  </w:style>
  <w:style w:type="character" w:customStyle="1" w:styleId="cat-UserDefinedgrp-53rplc-33">
    <w:name w:val="cat-UserDefined grp-53 rplc-33"/>
    <w:basedOn w:val="DefaultParagraphFont"/>
  </w:style>
  <w:style w:type="character" w:customStyle="1" w:styleId="cat-UserDefinedgrp-55rplc-53">
    <w:name w:val="cat-UserDefined grp-55 rplc-53"/>
    <w:basedOn w:val="DefaultParagraphFont"/>
  </w:style>
  <w:style w:type="character" w:customStyle="1" w:styleId="cat-UserDefinedgrp-56rplc-56">
    <w:name w:val="cat-UserDefined grp-56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